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sz w:val="40"/>
          <w:szCs w:val="40"/>
        </w:rPr>
        <w:t>A.P. United States History (APUSH) Syllabus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40"/>
          <w:szCs w:val="40"/>
        </w:rP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Lawrence High School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History and Social Studies Education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Instructor:</w:t>
      </w:r>
      <w:r>
        <w:tab/>
        <w:t>Mr. Rowe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Office:</w:t>
      </w:r>
      <w:r>
        <w:tab/>
      </w:r>
      <w:r>
        <w:tab/>
        <w:t>Roo</w:t>
      </w:r>
      <w:r w:rsidR="006B711E">
        <w:t>m 209 or 228, hallway,</w:t>
      </w:r>
      <w:r>
        <w:t xml:space="preserve"> or wherever</w:t>
      </w:r>
      <w:r w:rsidR="004B36CC">
        <w:t xml:space="preserve"> we</w:t>
      </w:r>
      <w:r>
        <w:t xml:space="preserve"> can find</w:t>
      </w:r>
      <w:r w:rsidR="005F4AA9">
        <w:t xml:space="preserve"> a</w:t>
      </w:r>
      <w:r w:rsidR="004B36CC">
        <w:t xml:space="preserve"> time</w:t>
      </w:r>
      <w:r w:rsidR="005F4AA9">
        <w:t xml:space="preserve"> and place</w:t>
      </w:r>
      <w:r>
        <w:t xml:space="preserve"> to meet.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Office Hours:</w:t>
      </w:r>
      <w:r>
        <w:tab/>
        <w:t>Periods</w:t>
      </w:r>
      <w:r w:rsidR="00E8629C">
        <w:t xml:space="preserve"> 5, 6, &amp; 8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Email:</w:t>
      </w:r>
      <w:r>
        <w:tab/>
      </w:r>
      <w:r>
        <w:tab/>
        <w:t>mrowe@ltps.org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Required Texts</w:t>
      </w:r>
      <w:r>
        <w:t>:</w:t>
      </w:r>
    </w:p>
    <w:p w:rsidR="00A77B3E" w:rsidRDefault="004A5E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Brinkley, Alan (2012</w:t>
      </w:r>
      <w:r w:rsidR="00566586">
        <w:t xml:space="preserve">), </w:t>
      </w:r>
      <w:r w:rsidR="00566586">
        <w:rPr>
          <w:u w:val="single"/>
        </w:rPr>
        <w:t xml:space="preserve">American History: </w:t>
      </w:r>
      <w:r>
        <w:rPr>
          <w:u w:val="single"/>
        </w:rPr>
        <w:t xml:space="preserve">Connecting </w:t>
      </w:r>
      <w:proofErr w:type="gramStart"/>
      <w:r>
        <w:rPr>
          <w:u w:val="single"/>
        </w:rPr>
        <w:t>With The</w:t>
      </w:r>
      <w:proofErr w:type="gramEnd"/>
      <w:r>
        <w:rPr>
          <w:u w:val="single"/>
        </w:rPr>
        <w:t xml:space="preserve"> Past</w:t>
      </w:r>
      <w:r>
        <w:t xml:space="preserve"> (14</w:t>
      </w:r>
      <w:r w:rsidR="00566586">
        <w:rPr>
          <w:vertAlign w:val="superscript"/>
        </w:rPr>
        <w:t>th</w:t>
      </w:r>
      <w:r w:rsidR="00566586">
        <w:t xml:space="preserve"> edition). 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Supplemental and Recommended Texts:</w:t>
      </w:r>
    </w:p>
    <w:p w:rsidR="00A77B3E" w:rsidRDefault="0056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Wilson, R. Jackson </w:t>
      </w:r>
      <w:proofErr w:type="gramStart"/>
      <w:r>
        <w:t>et</w:t>
      </w:r>
      <w:proofErr w:type="gramEnd"/>
      <w:r>
        <w:t xml:space="preserve">. </w:t>
      </w:r>
      <w:proofErr w:type="gramStart"/>
      <w:r>
        <w:t>at</w:t>
      </w:r>
      <w:proofErr w:type="gramEnd"/>
      <w:r>
        <w:t xml:space="preserve"> (1984), </w:t>
      </w:r>
      <w:r>
        <w:rPr>
          <w:u w:val="single"/>
        </w:rPr>
        <w:t>The Pursuit of Liberty Volume Two: Since 1860.</w:t>
      </w:r>
    </w:p>
    <w:p w:rsidR="00A77B3E" w:rsidRDefault="0056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Maddox, Robert James (1989), </w:t>
      </w:r>
      <w:r>
        <w:rPr>
          <w:u w:val="single"/>
        </w:rPr>
        <w:t>Annual Editions: American History Volume II</w:t>
      </w:r>
      <w:r>
        <w:t>.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</w:rPr>
      </w:pPr>
      <w:r>
        <w:rPr>
          <w:i/>
          <w:iCs/>
        </w:rPr>
        <w:t>Other readings will be provided and recommended throughout the course of the year.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</w:rPr>
      </w:pP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</w:rPr>
      </w:pP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iCs/>
        </w:rP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Tentative Overview of Topics and Timeline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1</w:t>
      </w:r>
      <w:r>
        <w:tab/>
      </w:r>
      <w:r>
        <w:tab/>
      </w:r>
      <w:r>
        <w:rPr>
          <w:u w:val="single"/>
        </w:rPr>
        <w:t xml:space="preserve">Summer Project, Review &amp;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West</w:t>
      </w:r>
      <w:r>
        <w:tab/>
        <w:t xml:space="preserve">          </w:t>
      </w:r>
      <w:r w:rsidR="0042198F">
        <w:t xml:space="preserve"> </w:t>
      </w:r>
      <w:r w:rsidR="005B2E8C">
        <w:t>Chapter 16</w:t>
      </w:r>
      <w:r w:rsidR="005B2E8C">
        <w:tab/>
      </w:r>
      <w:r w:rsidR="0042198F">
        <w:t xml:space="preserve">            </w:t>
      </w:r>
      <w:r w:rsidR="005B2E8C">
        <w:t xml:space="preserve">September </w:t>
      </w:r>
      <w:r w:rsidR="00E8629C">
        <w:t>25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2</w:t>
      </w:r>
      <w:r>
        <w:tab/>
      </w:r>
      <w:r>
        <w:tab/>
      </w:r>
      <w:r>
        <w:rPr>
          <w:u w:val="single"/>
        </w:rPr>
        <w:t>Industrial Revolution/Urbanization/Immigratio</w:t>
      </w:r>
      <w:r w:rsidR="0042198F">
        <w:rPr>
          <w:u w:val="single"/>
        </w:rPr>
        <w:t>n</w:t>
      </w:r>
      <w:r>
        <w:t xml:space="preserve">  </w:t>
      </w:r>
      <w:r w:rsidR="00297CE5">
        <w:t xml:space="preserve">    Chapters 17 &amp; 18 </w:t>
      </w:r>
      <w:r w:rsidR="00297CE5">
        <w:tab/>
        <w:t>October 23</w:t>
      </w: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3</w:t>
      </w:r>
      <w:r>
        <w:tab/>
      </w:r>
      <w:r>
        <w:tab/>
      </w:r>
      <w:r>
        <w:rPr>
          <w:u w:val="single"/>
        </w:rPr>
        <w:t>19th Century Politics &amp; Imperialism</w:t>
      </w:r>
      <w:r>
        <w:tab/>
        <w:t xml:space="preserve">                </w:t>
      </w:r>
      <w:r w:rsidR="00F01B2D">
        <w:t xml:space="preserve">   </w:t>
      </w:r>
      <w:r w:rsidR="0042198F">
        <w:t xml:space="preserve">   </w:t>
      </w:r>
      <w:r w:rsidR="004A5E24">
        <w:t xml:space="preserve"> Chapters 19 </w:t>
      </w:r>
      <w:r w:rsidR="003A3C01">
        <w:t xml:space="preserve"> </w:t>
      </w:r>
      <w:r w:rsidR="003A3C01">
        <w:tab/>
      </w:r>
      <w:r w:rsidR="004A5E24">
        <w:t xml:space="preserve">            </w:t>
      </w:r>
      <w:r w:rsidR="00297CE5">
        <w:t>November 20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4</w:t>
      </w:r>
      <w:r>
        <w:tab/>
      </w:r>
      <w:r>
        <w:tab/>
      </w:r>
      <w:r>
        <w:rPr>
          <w:u w:val="single"/>
        </w:rPr>
        <w:t>Progressivism</w:t>
      </w:r>
      <w:r>
        <w:tab/>
      </w:r>
      <w:r>
        <w:tab/>
      </w:r>
      <w:r>
        <w:tab/>
      </w:r>
      <w:r>
        <w:tab/>
        <w:t xml:space="preserve">                </w:t>
      </w:r>
      <w:r w:rsidR="0042198F">
        <w:t xml:space="preserve">      </w:t>
      </w:r>
      <w:r w:rsidR="004A5E24">
        <w:t xml:space="preserve"> Chapters 20</w:t>
      </w:r>
      <w:r w:rsidR="003A3C01">
        <w:t xml:space="preserve"> </w:t>
      </w:r>
      <w:r w:rsidR="003A3C01">
        <w:tab/>
      </w:r>
      <w:r w:rsidR="004A5E24">
        <w:t xml:space="preserve">            </w:t>
      </w:r>
      <w:r w:rsidR="00297CE5">
        <w:t>December 22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5</w:t>
      </w:r>
      <w:r>
        <w:tab/>
      </w:r>
      <w:r>
        <w:tab/>
      </w:r>
      <w:r>
        <w:rPr>
          <w:u w:val="single"/>
        </w:rPr>
        <w:t xml:space="preserve">World War I &amp; The 1920’s </w:t>
      </w:r>
      <w:r>
        <w:t xml:space="preserve">   </w:t>
      </w:r>
      <w:r w:rsidR="0042198F">
        <w:t xml:space="preserve">                                   </w:t>
      </w:r>
      <w:r w:rsidR="004A5E24">
        <w:t>Chapters 21 &amp;22</w:t>
      </w:r>
      <w:r w:rsidR="00297CE5">
        <w:t xml:space="preserve">  </w:t>
      </w:r>
      <w:r w:rsidR="00297CE5">
        <w:tab/>
        <w:t>January 15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6</w:t>
      </w:r>
      <w:r>
        <w:tab/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Great Depression &amp; The New Deal</w:t>
      </w:r>
      <w:r>
        <w:tab/>
        <w:t xml:space="preserve">       </w:t>
      </w:r>
      <w:r w:rsidR="0042198F">
        <w:t xml:space="preserve">   </w:t>
      </w:r>
      <w:r>
        <w:t xml:space="preserve"> Chapte</w:t>
      </w:r>
      <w:r w:rsidR="004A5E24">
        <w:t>rs 23 &amp; 24</w:t>
      </w:r>
      <w:r w:rsidR="0042198F">
        <w:t xml:space="preserve">       </w:t>
      </w:r>
      <w:r w:rsidR="00F01B2D">
        <w:t xml:space="preserve"> February</w:t>
      </w:r>
      <w:r w:rsidR="00297CE5">
        <w:t xml:space="preserve"> 19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7</w:t>
      </w:r>
      <w:r>
        <w:tab/>
      </w:r>
      <w:r>
        <w:tab/>
      </w:r>
      <w:r>
        <w:rPr>
          <w:u w:val="single"/>
        </w:rPr>
        <w:t>World War II</w:t>
      </w:r>
      <w:r>
        <w:tab/>
      </w:r>
      <w:r>
        <w:tab/>
      </w:r>
      <w:r>
        <w:tab/>
      </w:r>
      <w:r>
        <w:tab/>
        <w:t xml:space="preserve">                 </w:t>
      </w:r>
      <w:r w:rsidR="00F01B2D">
        <w:t xml:space="preserve">  </w:t>
      </w:r>
      <w:r w:rsidR="0042198F">
        <w:t xml:space="preserve">   </w:t>
      </w:r>
      <w:r w:rsidR="004A5E24">
        <w:t xml:space="preserve"> Chapters 25 &amp; 26</w:t>
      </w:r>
      <w:r w:rsidR="00F01B2D">
        <w:t xml:space="preserve"> </w:t>
      </w:r>
      <w:r w:rsidR="00F01B2D">
        <w:tab/>
        <w:t>March</w:t>
      </w:r>
      <w:r w:rsidR="00297CE5">
        <w:t xml:space="preserve"> 11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82334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8</w:t>
      </w:r>
      <w:r>
        <w:tab/>
      </w:r>
      <w:r>
        <w:tab/>
      </w:r>
      <w:r>
        <w:rPr>
          <w:u w:val="single"/>
        </w:rPr>
        <w:t>The Cold War &amp; The 1950’s</w:t>
      </w:r>
      <w:r>
        <w:tab/>
      </w:r>
      <w:r>
        <w:tab/>
      </w:r>
      <w:r>
        <w:tab/>
        <w:t xml:space="preserve">       </w:t>
      </w:r>
      <w:r w:rsidR="0042198F">
        <w:t xml:space="preserve">   </w:t>
      </w:r>
      <w:r>
        <w:t xml:space="preserve"> Cha</w:t>
      </w:r>
      <w:r w:rsidR="004A5E24">
        <w:t>pters 27 &amp; 28</w:t>
      </w:r>
      <w:r w:rsidR="0042198F">
        <w:t xml:space="preserve">         </w:t>
      </w:r>
      <w:r w:rsidR="00297CE5">
        <w:t>March 26</w:t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9</w:t>
      </w:r>
      <w:r>
        <w:tab/>
      </w:r>
      <w:r>
        <w:tab/>
      </w:r>
      <w:r>
        <w:rPr>
          <w:u w:val="single"/>
        </w:rPr>
        <w:t xml:space="preserve">The 1960’s &amp;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1970’s</w:t>
      </w:r>
      <w:r>
        <w:tab/>
      </w:r>
      <w:r>
        <w:tab/>
        <w:t xml:space="preserve">              </w:t>
      </w:r>
      <w:r w:rsidR="00F01B2D">
        <w:t xml:space="preserve">     </w:t>
      </w:r>
      <w:r w:rsidR="0042198F">
        <w:t xml:space="preserve">   </w:t>
      </w:r>
      <w:r w:rsidR="004A5E24">
        <w:t xml:space="preserve"> Chapters 29 &amp; 30</w:t>
      </w:r>
      <w:r w:rsidR="00771C3D">
        <w:t xml:space="preserve"> </w:t>
      </w:r>
      <w:r w:rsidR="00771C3D">
        <w:tab/>
        <w:t xml:space="preserve">April </w:t>
      </w:r>
      <w:r w:rsidR="00297CE5">
        <w:t>23</w:t>
      </w:r>
    </w:p>
    <w:p w:rsidR="00A77B3E" w:rsidRDefault="00297CE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10</w:t>
      </w:r>
      <w:r>
        <w:tab/>
      </w:r>
      <w:r w:rsidR="00CD496F">
        <w:rPr>
          <w:u w:val="single"/>
        </w:rPr>
        <w:t xml:space="preserve"> </w:t>
      </w:r>
      <w:r>
        <w:rPr>
          <w:u w:val="single"/>
        </w:rPr>
        <w:t>The 1980’s to The Present</w:t>
      </w:r>
      <w:r w:rsidR="00AB11B8">
        <w:tab/>
      </w:r>
      <w:r w:rsidR="00AB11B8">
        <w:tab/>
      </w:r>
      <w:r w:rsidR="00AB11B8">
        <w:tab/>
      </w:r>
      <w:r w:rsidR="00CD496F">
        <w:t xml:space="preserve">      </w:t>
      </w:r>
      <w:r w:rsidR="0042198F">
        <w:t xml:space="preserve">    </w:t>
      </w:r>
      <w:r w:rsidR="00CD496F">
        <w:t xml:space="preserve"> </w:t>
      </w:r>
      <w:r w:rsidR="004A5E24">
        <w:t>Chapters 31 &amp; 32</w:t>
      </w:r>
      <w:r w:rsidR="00297CE5">
        <w:t xml:space="preserve"> </w:t>
      </w:r>
      <w:r w:rsidR="00297CE5">
        <w:tab/>
        <w:t>May 6</w:t>
      </w:r>
      <w:bookmarkStart w:id="0" w:name="_GoBack"/>
      <w:bookmarkEnd w:id="0"/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p w:rsidR="00A77B3E" w:rsidRDefault="00CD496F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Unit 11</w:t>
      </w:r>
      <w:r>
        <w:tab/>
        <w:t xml:space="preserve"> </w:t>
      </w:r>
      <w:r w:rsidR="00566586">
        <w:rPr>
          <w:u w:val="single"/>
        </w:rPr>
        <w:t>Recap, Review and Current Events</w:t>
      </w:r>
      <w:r>
        <w:tab/>
      </w:r>
      <w:r>
        <w:tab/>
      </w:r>
      <w:r>
        <w:tab/>
      </w:r>
      <w:r>
        <w:tab/>
      </w:r>
      <w:r w:rsidR="00566586">
        <w:t xml:space="preserve"> </w:t>
      </w:r>
      <w:r>
        <w:t xml:space="preserve">        </w:t>
      </w:r>
      <w:r w:rsidR="003C56E0">
        <w:t xml:space="preserve">            </w:t>
      </w:r>
      <w:r>
        <w:t xml:space="preserve"> </w:t>
      </w:r>
      <w:r w:rsidR="003A3C01">
        <w:t xml:space="preserve"> </w:t>
      </w:r>
      <w:r w:rsidR="00CF4474">
        <w:t xml:space="preserve"> June 23</w:t>
      </w: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</w:p>
    <w:p w:rsidR="00A77B3E" w:rsidRDefault="00566586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ab/>
      </w:r>
      <w:r>
        <w:tab/>
      </w:r>
      <w:r>
        <w:tab/>
      </w:r>
    </w:p>
    <w:sectPr w:rsidR="00A77B3E">
      <w:pgSz w:w="12240" w:h="15840"/>
      <w:pgMar w:top="652" w:right="600" w:bottom="662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556F3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0A0D4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60F9B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6D4951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FE270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12878D6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89CCAB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116C1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2EC18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6"/>
    <w:rsid w:val="001D3869"/>
    <w:rsid w:val="00297CE5"/>
    <w:rsid w:val="002E52E3"/>
    <w:rsid w:val="003A3C01"/>
    <w:rsid w:val="003C56E0"/>
    <w:rsid w:val="0042198F"/>
    <w:rsid w:val="004A5E24"/>
    <w:rsid w:val="004B36CC"/>
    <w:rsid w:val="00566586"/>
    <w:rsid w:val="005B2E8C"/>
    <w:rsid w:val="005C4F1B"/>
    <w:rsid w:val="005F4AA9"/>
    <w:rsid w:val="006B711E"/>
    <w:rsid w:val="00771C3D"/>
    <w:rsid w:val="008422E2"/>
    <w:rsid w:val="008F2CEF"/>
    <w:rsid w:val="00A82334"/>
    <w:rsid w:val="00AB11B8"/>
    <w:rsid w:val="00B2028D"/>
    <w:rsid w:val="00B77725"/>
    <w:rsid w:val="00BD4ABF"/>
    <w:rsid w:val="00CD496F"/>
    <w:rsid w:val="00CF4474"/>
    <w:rsid w:val="00E8629C"/>
    <w:rsid w:val="00F01B2D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Rowe</dc:creator>
  <cp:lastModifiedBy>Mark Rowe</cp:lastModifiedBy>
  <cp:revision>27</cp:revision>
  <dcterms:created xsi:type="dcterms:W3CDTF">2012-10-01T23:59:00Z</dcterms:created>
  <dcterms:modified xsi:type="dcterms:W3CDTF">2020-09-06T16:52:00Z</dcterms:modified>
</cp:coreProperties>
</file>